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0" w:rsidRPr="006A0CC0" w:rsidRDefault="006A0CC0" w:rsidP="006A0C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Приложе</w:t>
      </w:r>
      <w:bookmarkStart w:id="0" w:name="_GoBack"/>
      <w:bookmarkEnd w:id="0"/>
      <w:r w:rsidRPr="006A0CC0">
        <w:rPr>
          <w:rFonts w:ascii="Times New Roman" w:hAnsi="Times New Roman"/>
          <w:sz w:val="24"/>
          <w:szCs w:val="24"/>
        </w:rPr>
        <w:t>ние _____</w:t>
      </w:r>
      <w:r w:rsidR="00C85C10" w:rsidRPr="006A0C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746BB" w:rsidRPr="006A0CC0">
        <w:rPr>
          <w:rFonts w:ascii="Times New Roman" w:hAnsi="Times New Roman"/>
          <w:sz w:val="24"/>
          <w:szCs w:val="24"/>
        </w:rPr>
        <w:t xml:space="preserve">                  </w:t>
      </w: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Начальник отдела обучения</w:t>
      </w: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и развития персонала</w:t>
      </w: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ОАО «Гидроагрегат»</w:t>
      </w:r>
    </w:p>
    <w:p w:rsidR="006A0CC0" w:rsidRPr="006A0CC0" w:rsidRDefault="006A0CC0" w:rsidP="006A0CC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___________</w:t>
      </w:r>
      <w:proofErr w:type="spellStart"/>
      <w:r w:rsidRPr="006A0CC0">
        <w:rPr>
          <w:rFonts w:ascii="Times New Roman" w:hAnsi="Times New Roman"/>
          <w:color w:val="000000"/>
          <w:sz w:val="24"/>
          <w:szCs w:val="24"/>
        </w:rPr>
        <w:t>Т.А.Пичужкина</w:t>
      </w:r>
      <w:proofErr w:type="spellEnd"/>
    </w:p>
    <w:p w:rsidR="00C85C10" w:rsidRPr="006A0CC0" w:rsidRDefault="006A0CC0" w:rsidP="006A0CC0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«___» __________2015 г.</w:t>
      </w:r>
    </w:p>
    <w:p w:rsidR="00C85C10" w:rsidRPr="006A0CC0" w:rsidRDefault="00C85C10" w:rsidP="00C85C1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5C10" w:rsidRPr="006A0CC0" w:rsidRDefault="00C85C1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0CC0">
        <w:rPr>
          <w:rFonts w:ascii="Times New Roman" w:hAnsi="Times New Roman"/>
          <w:bCs/>
          <w:sz w:val="24"/>
          <w:szCs w:val="24"/>
        </w:rPr>
        <w:t>Рабочая программа</w:t>
      </w:r>
      <w:r w:rsidR="00B06858" w:rsidRPr="006A0CC0">
        <w:rPr>
          <w:rFonts w:ascii="Times New Roman" w:hAnsi="Times New Roman"/>
          <w:bCs/>
          <w:sz w:val="24"/>
          <w:szCs w:val="24"/>
        </w:rPr>
        <w:t xml:space="preserve"> </w:t>
      </w:r>
      <w:r w:rsidR="00276A6F" w:rsidRPr="006A0CC0">
        <w:rPr>
          <w:rFonts w:ascii="Times New Roman" w:hAnsi="Times New Roman"/>
          <w:bCs/>
          <w:sz w:val="24"/>
          <w:szCs w:val="24"/>
        </w:rPr>
        <w:t>производственной</w:t>
      </w:r>
      <w:r w:rsidR="001F35CC" w:rsidRPr="006A0CC0">
        <w:rPr>
          <w:rFonts w:ascii="Times New Roman" w:hAnsi="Times New Roman"/>
          <w:bCs/>
          <w:sz w:val="24"/>
          <w:szCs w:val="24"/>
        </w:rPr>
        <w:t xml:space="preserve"> </w:t>
      </w:r>
      <w:r w:rsidRPr="006A0CC0">
        <w:rPr>
          <w:rFonts w:ascii="Times New Roman" w:hAnsi="Times New Roman"/>
          <w:bCs/>
          <w:sz w:val="24"/>
          <w:szCs w:val="24"/>
        </w:rPr>
        <w:t>практики</w:t>
      </w:r>
      <w:r w:rsidR="00E13C7D" w:rsidRPr="006A0CC0">
        <w:rPr>
          <w:rFonts w:ascii="Times New Roman" w:hAnsi="Times New Roman"/>
          <w:bCs/>
          <w:sz w:val="24"/>
          <w:szCs w:val="24"/>
        </w:rPr>
        <w:t xml:space="preserve"> ПП.04</w:t>
      </w:r>
    </w:p>
    <w:p w:rsidR="006A0CC0" w:rsidRPr="006A0CC0" w:rsidRDefault="006A0CC0" w:rsidP="00B0685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ПМ.04 Выполнение работ по одной или нескольким профессиям рабочих, должностям служащих.</w:t>
      </w:r>
    </w:p>
    <w:p w:rsidR="00FB64CD" w:rsidRPr="006A0CC0" w:rsidRDefault="003A300C" w:rsidP="00FB64CD">
      <w:pPr>
        <w:jc w:val="center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13.02.11</w:t>
      </w:r>
      <w:r w:rsidR="00975D29" w:rsidRPr="006A0CC0">
        <w:rPr>
          <w:rFonts w:ascii="Times New Roman" w:hAnsi="Times New Roman"/>
          <w:sz w:val="24"/>
          <w:szCs w:val="24"/>
        </w:rPr>
        <w:t xml:space="preserve"> </w:t>
      </w:r>
      <w:r w:rsidR="0088245F" w:rsidRPr="006A0CC0">
        <w:rPr>
          <w:rFonts w:ascii="Times New Roman" w:hAnsi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FB64CD" w:rsidRPr="006A0CC0" w:rsidRDefault="00FB64CD" w:rsidP="00C85C10">
      <w:pPr>
        <w:rPr>
          <w:rFonts w:ascii="Times New Roman" w:hAnsi="Times New Roman"/>
          <w:sz w:val="24"/>
          <w:szCs w:val="24"/>
        </w:rPr>
      </w:pPr>
    </w:p>
    <w:p w:rsidR="00C85C10" w:rsidRPr="006A0CC0" w:rsidRDefault="00B06858" w:rsidP="00C85C10">
      <w:pPr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85C10" w:rsidRPr="006A0CC0" w:rsidRDefault="00C85C10" w:rsidP="00C85C10">
      <w:pPr>
        <w:rPr>
          <w:rFonts w:ascii="Times New Roman" w:hAnsi="Times New Roman"/>
          <w:sz w:val="24"/>
          <w:szCs w:val="24"/>
        </w:rPr>
      </w:pPr>
    </w:p>
    <w:p w:rsidR="00C85C10" w:rsidRPr="006A0CC0" w:rsidRDefault="00C85C10" w:rsidP="00C85C10">
      <w:pPr>
        <w:rPr>
          <w:rFonts w:ascii="Times New Roman" w:hAnsi="Times New Roman"/>
          <w:sz w:val="24"/>
          <w:szCs w:val="24"/>
        </w:rPr>
      </w:pPr>
    </w:p>
    <w:p w:rsidR="00C85C10" w:rsidRPr="006A0CC0" w:rsidRDefault="00C85C10" w:rsidP="00C85C10">
      <w:pPr>
        <w:rPr>
          <w:rFonts w:ascii="Times New Roman" w:hAnsi="Times New Roman"/>
          <w:sz w:val="24"/>
          <w:szCs w:val="24"/>
        </w:rPr>
      </w:pPr>
    </w:p>
    <w:p w:rsidR="0079038A" w:rsidRPr="006A0CC0" w:rsidRDefault="0079038A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79038A" w:rsidRPr="006A0CC0" w:rsidRDefault="0079038A" w:rsidP="00C85C10">
      <w:pPr>
        <w:jc w:val="center"/>
        <w:rPr>
          <w:rFonts w:ascii="Times New Roman" w:hAnsi="Times New Roman"/>
          <w:sz w:val="24"/>
          <w:szCs w:val="24"/>
        </w:rPr>
      </w:pPr>
    </w:p>
    <w:p w:rsidR="0088245F" w:rsidRPr="006A0CC0" w:rsidRDefault="0088245F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88245F" w:rsidRPr="006A0CC0" w:rsidRDefault="0088245F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6A0CC0" w:rsidRDefault="006A0CC0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C85C10" w:rsidRPr="006A0CC0" w:rsidRDefault="0088245F" w:rsidP="0079038A">
      <w:pPr>
        <w:jc w:val="center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г. Павлово</w:t>
      </w:r>
      <w:r w:rsidR="0079038A" w:rsidRPr="006A0CC0">
        <w:rPr>
          <w:rFonts w:ascii="Times New Roman" w:hAnsi="Times New Roman"/>
          <w:sz w:val="24"/>
          <w:szCs w:val="24"/>
        </w:rPr>
        <w:t xml:space="preserve"> </w:t>
      </w:r>
      <w:r w:rsidR="00C85C10" w:rsidRPr="006A0CC0">
        <w:rPr>
          <w:rFonts w:ascii="Times New Roman" w:hAnsi="Times New Roman"/>
          <w:sz w:val="24"/>
          <w:szCs w:val="24"/>
        </w:rPr>
        <w:t>201</w:t>
      </w:r>
      <w:r w:rsidR="00CD5E92" w:rsidRPr="006A0CC0">
        <w:rPr>
          <w:rFonts w:ascii="Times New Roman" w:hAnsi="Times New Roman"/>
          <w:sz w:val="24"/>
          <w:szCs w:val="24"/>
        </w:rPr>
        <w:t>5</w:t>
      </w:r>
      <w:r w:rsidR="00C85C10" w:rsidRPr="006A0CC0">
        <w:rPr>
          <w:rFonts w:ascii="Times New Roman" w:hAnsi="Times New Roman"/>
          <w:sz w:val="24"/>
          <w:szCs w:val="24"/>
        </w:rPr>
        <w:t xml:space="preserve"> г</w:t>
      </w:r>
      <w:r w:rsidR="00975D29" w:rsidRPr="006A0CC0">
        <w:rPr>
          <w:rFonts w:ascii="Times New Roman" w:hAnsi="Times New Roman"/>
          <w:sz w:val="24"/>
          <w:szCs w:val="24"/>
        </w:rPr>
        <w:t>од</w:t>
      </w:r>
    </w:p>
    <w:p w:rsidR="00F36B07" w:rsidRPr="006A0CC0" w:rsidRDefault="00F36B07" w:rsidP="00ED1703">
      <w:pPr>
        <w:jc w:val="both"/>
        <w:rPr>
          <w:rFonts w:ascii="Times New Roman" w:hAnsi="Times New Roman"/>
          <w:sz w:val="24"/>
          <w:szCs w:val="24"/>
        </w:rPr>
      </w:pPr>
    </w:p>
    <w:p w:rsidR="00ED1703" w:rsidRPr="006A0CC0" w:rsidRDefault="00ED1703" w:rsidP="00ED1703">
      <w:pPr>
        <w:jc w:val="both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lastRenderedPageBreak/>
        <w:t>Разработчики:</w:t>
      </w:r>
    </w:p>
    <w:p w:rsidR="00975D29" w:rsidRPr="006A0CC0" w:rsidRDefault="008F67C9" w:rsidP="008F67C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Среднев Александр Валерьевич</w:t>
      </w:r>
      <w:r w:rsidR="00ED1703" w:rsidRPr="006A0CC0">
        <w:rPr>
          <w:rFonts w:ascii="Times New Roman" w:hAnsi="Times New Roman"/>
          <w:sz w:val="24"/>
          <w:szCs w:val="24"/>
        </w:rPr>
        <w:t xml:space="preserve">, </w:t>
      </w:r>
      <w:r w:rsidR="00975D29" w:rsidRPr="006A0CC0">
        <w:rPr>
          <w:rFonts w:ascii="Times New Roman" w:hAnsi="Times New Roman"/>
          <w:sz w:val="24"/>
          <w:szCs w:val="24"/>
        </w:rPr>
        <w:t xml:space="preserve">преподаватель ГБПОУ ПАМТ им.И.И.Лепсе </w:t>
      </w:r>
    </w:p>
    <w:p w:rsidR="00ED1703" w:rsidRPr="006A0CC0" w:rsidRDefault="008F67C9" w:rsidP="00975D29">
      <w:pPr>
        <w:pStyle w:val="a6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 xml:space="preserve">Неверов Антон Александрович, </w:t>
      </w:r>
      <w:r w:rsidR="00975D29" w:rsidRPr="006A0CC0">
        <w:rPr>
          <w:rFonts w:ascii="Times New Roman" w:hAnsi="Times New Roman"/>
          <w:sz w:val="24"/>
          <w:szCs w:val="24"/>
        </w:rPr>
        <w:t>преподаватель ГБПОУ ПАМТ им.И.И.Лепсе</w:t>
      </w:r>
    </w:p>
    <w:p w:rsidR="00975D29" w:rsidRPr="006A0CC0" w:rsidRDefault="00975D29" w:rsidP="00E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1703" w:rsidRPr="006A0CC0" w:rsidRDefault="00ED1703" w:rsidP="00ED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D1703" w:rsidRPr="006A0CC0" w:rsidRDefault="00ED1703" w:rsidP="0079038A">
      <w:pPr>
        <w:jc w:val="center"/>
        <w:rPr>
          <w:rFonts w:ascii="Times New Roman" w:hAnsi="Times New Roman"/>
          <w:sz w:val="24"/>
          <w:szCs w:val="24"/>
        </w:rPr>
      </w:pPr>
    </w:p>
    <w:p w:rsidR="00C805C2" w:rsidRPr="006A0CC0" w:rsidRDefault="004F4E92" w:rsidP="006A0CC0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shd w:val="clear" w:color="auto" w:fill="CCFFFF"/>
          <w:lang w:eastAsia="ru-RU"/>
        </w:rPr>
        <w:br w:type="page"/>
      </w:r>
      <w:r w:rsidR="004B77B2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</w:t>
      </w:r>
      <w:r w:rsidR="00A7574C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B77B2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ПАСПОРТ ПРОГРАММЫ </w:t>
      </w:r>
      <w:r w:rsidR="003B1F3D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="004B77B2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4B77B2" w:rsidRPr="006A0CC0" w:rsidRDefault="004B77B2" w:rsidP="00F56E2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Область применения программы</w:t>
      </w:r>
    </w:p>
    <w:p w:rsidR="00C805C2" w:rsidRPr="006A0CC0" w:rsidRDefault="004B77B2" w:rsidP="006A0CC0">
      <w:pPr>
        <w:pStyle w:val="a6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3B1F3D" w:rsidRPr="006A0CC0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6A0CC0">
        <w:rPr>
          <w:rFonts w:ascii="Times New Roman" w:hAnsi="Times New Roman"/>
          <w:sz w:val="24"/>
          <w:szCs w:val="24"/>
          <w:lang w:eastAsia="ru-RU"/>
        </w:rPr>
        <w:t xml:space="preserve"> практики является частью основной профессиональной образовательной программы, разра</w:t>
      </w:r>
      <w:r w:rsidR="008872AD" w:rsidRPr="006A0CC0">
        <w:rPr>
          <w:rFonts w:ascii="Times New Roman" w:hAnsi="Times New Roman"/>
          <w:sz w:val="24"/>
          <w:szCs w:val="24"/>
          <w:lang w:eastAsia="ru-RU"/>
        </w:rPr>
        <w:t>ботанной в соответствии с ФГОС С</w:t>
      </w:r>
      <w:r w:rsidRPr="006A0CC0">
        <w:rPr>
          <w:rFonts w:ascii="Times New Roman" w:hAnsi="Times New Roman"/>
          <w:sz w:val="24"/>
          <w:szCs w:val="24"/>
          <w:lang w:eastAsia="ru-RU"/>
        </w:rPr>
        <w:t xml:space="preserve">ПО по </w:t>
      </w:r>
      <w:r w:rsidR="00FB64CD" w:rsidRPr="006A0CC0">
        <w:rPr>
          <w:rFonts w:ascii="Times New Roman" w:hAnsi="Times New Roman"/>
          <w:sz w:val="24"/>
          <w:szCs w:val="24"/>
          <w:lang w:eastAsia="ru-RU"/>
        </w:rPr>
        <w:t xml:space="preserve">специальности СПО </w:t>
      </w:r>
      <w:r w:rsidR="003A300C" w:rsidRPr="006A0CC0">
        <w:rPr>
          <w:rFonts w:ascii="Times New Roman" w:hAnsi="Times New Roman"/>
          <w:b/>
          <w:sz w:val="24"/>
          <w:szCs w:val="24"/>
          <w:lang w:eastAsia="ru-RU"/>
        </w:rPr>
        <w:t>13.02.11</w:t>
      </w:r>
      <w:r w:rsidR="00975D29" w:rsidRPr="006A0C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5679B" w:rsidRPr="006A0CC0">
        <w:rPr>
          <w:rFonts w:ascii="Times New Roman" w:hAnsi="Times New Roman"/>
          <w:b/>
          <w:sz w:val="24"/>
          <w:szCs w:val="24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F36960" w:rsidRPr="006A0C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6A6F" w:rsidRPr="006A0CC0" w:rsidRDefault="00F36960" w:rsidP="00F56E2D">
      <w:pPr>
        <w:spacing w:before="100" w:beforeAutospacing="1" w:after="0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B77B2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 Цели и задачи </w:t>
      </w:r>
      <w:r w:rsidR="00276A6F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="004B77B2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Целями производственной практики являются закрепление, расширение, углубление и систематизация знаний, полученных при изучении общепрофессиональных дисциплин и профессиональных модулей, а также на формирование общих и профессиональных компетенций, приобретение практического опыты на основе изучения деятельности конкретной организации.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Задачами производственной практики являются: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подбор технологического оборудования для ремонта и эксплуатации электрических машин, и аппаратов, электротехнических устройств и систем, определять оптимальные варианты его использования;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организация и выполнение наладки, регулировки и проверки электрического и электромеханического оборудования;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проведение анализа неисправностей электрооборудования;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эффективное использование материалов и оборудования;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оценка эффективности работы электрического и электромеханического оборудования;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осуществление технического контроля при эксплуатации электрического и электромеханического оборудования;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осуществление метрологической поверки изделий;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диагностика оборудования и определение его ресурсов;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прогноз отказов и обнаружение дефектов электрического и электромеханического оборудования;</w:t>
      </w:r>
    </w:p>
    <w:p w:rsidR="00276A6F" w:rsidRPr="006A0CC0" w:rsidRDefault="00276A6F" w:rsidP="006A0C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A0CC0">
        <w:rPr>
          <w:rFonts w:ascii="Times New Roman" w:hAnsi="Times New Roman"/>
          <w:sz w:val="24"/>
          <w:szCs w:val="24"/>
          <w:lang w:eastAsia="ru-RU"/>
        </w:rPr>
        <w:t>- эффективного использования технологического оборудования и материалов;</w:t>
      </w:r>
    </w:p>
    <w:p w:rsidR="00C805C2" w:rsidRPr="006A0CC0" w:rsidRDefault="00C805C2" w:rsidP="00C805C2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A0CC0" w:rsidRDefault="004B77B2" w:rsidP="006A0CC0">
      <w:pPr>
        <w:pStyle w:val="a6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6A0CC0">
        <w:rPr>
          <w:rFonts w:ascii="Times New Roman" w:hAnsi="Times New Roman"/>
          <w:b/>
          <w:sz w:val="24"/>
          <w:szCs w:val="24"/>
          <w:lang w:eastAsia="ru-RU"/>
        </w:rPr>
        <w:t xml:space="preserve">1.3 Рекомендуемое количество часов на освоение </w:t>
      </w:r>
      <w:r w:rsidR="00C80496" w:rsidRPr="006A0CC0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6A0CC0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  <w:r w:rsidR="0090337F" w:rsidRPr="006A0CC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91D2C" w:rsidRPr="006A0CC0" w:rsidRDefault="00291D2C" w:rsidP="006A0CC0">
      <w:pPr>
        <w:pStyle w:val="a6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b/>
          <w:sz w:val="24"/>
          <w:szCs w:val="24"/>
          <w:lang w:eastAsia="ru-RU"/>
        </w:rPr>
        <w:t>ПМ.04 – 72 часа</w:t>
      </w:r>
    </w:p>
    <w:p w:rsidR="00E13C7D" w:rsidRPr="006A0CC0" w:rsidRDefault="004B77B2" w:rsidP="00975D29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F35CC" w:rsidRPr="006A0CC0" w:rsidRDefault="00E13C7D" w:rsidP="00975D29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0CC0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4B77B2" w:rsidRPr="006A0CC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II</w:t>
      </w:r>
      <w:r w:rsidR="00A7574C" w:rsidRPr="006A0CC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4B77B2" w:rsidRPr="006A0C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F35CC" w:rsidRPr="006A0CC0">
        <w:rPr>
          <w:rFonts w:ascii="Times New Roman" w:hAnsi="Times New Roman"/>
          <w:b/>
          <w:caps/>
          <w:sz w:val="24"/>
          <w:szCs w:val="24"/>
        </w:rPr>
        <w:t xml:space="preserve">результаты освоения </w:t>
      </w:r>
      <w:r w:rsidR="008E3918" w:rsidRPr="006A0CC0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1F35CC" w:rsidRPr="006A0CC0">
        <w:rPr>
          <w:rFonts w:ascii="Times New Roman" w:hAnsi="Times New Roman"/>
          <w:b/>
          <w:caps/>
          <w:sz w:val="24"/>
          <w:szCs w:val="24"/>
        </w:rPr>
        <w:t xml:space="preserve"> практики</w:t>
      </w:r>
    </w:p>
    <w:p w:rsidR="001F35CC" w:rsidRPr="006A0CC0" w:rsidRDefault="001F35CC" w:rsidP="001F35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9093"/>
      </w:tblGrid>
      <w:tr w:rsidR="00975D29" w:rsidRPr="006A0CC0" w:rsidTr="00975D29">
        <w:trPr>
          <w:trHeight w:val="39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97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CC0">
              <w:rPr>
                <w:rFonts w:ascii="Times New Roman" w:hAnsi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6A0C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CC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4.8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4.9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975D29" w:rsidRPr="006A0CC0" w:rsidTr="00975D29">
        <w:trPr>
          <w:trHeight w:val="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ПК 4.10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975D29" w:rsidRPr="006A0CC0" w:rsidTr="00975D29">
        <w:trPr>
          <w:trHeight w:val="42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tabs>
                <w:tab w:val="left" w:pos="720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75D29" w:rsidRPr="006A0CC0" w:rsidTr="00975D29">
        <w:trPr>
          <w:trHeight w:val="42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4"/>
              <w:widowControl w:val="0"/>
              <w:ind w:left="0" w:right="33" w:firstLine="0"/>
            </w:pPr>
            <w:r w:rsidRPr="006A0CC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5D29" w:rsidRPr="006A0CC0" w:rsidTr="00975D29">
        <w:trPr>
          <w:trHeight w:val="3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4"/>
              <w:widowControl w:val="0"/>
              <w:ind w:left="0" w:right="33" w:firstLine="0"/>
            </w:pPr>
            <w:r w:rsidRPr="006A0CC0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75D29" w:rsidRPr="006A0CC0" w:rsidTr="00975D29">
        <w:trPr>
          <w:trHeight w:val="34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75D29" w:rsidRPr="006A0CC0" w:rsidTr="00975D29">
        <w:trPr>
          <w:trHeight w:val="49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75D29" w:rsidRPr="006A0CC0" w:rsidTr="00975D29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75D29" w:rsidRPr="006A0CC0" w:rsidTr="00975D29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> 7.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4"/>
              <w:widowControl w:val="0"/>
              <w:ind w:left="0" w:right="33" w:firstLine="0"/>
            </w:pPr>
            <w:r w:rsidRPr="006A0CC0">
              <w:t>Брать на себя ответственность за работу членов команды, результат выполнения заданий.</w:t>
            </w:r>
          </w:p>
        </w:tc>
      </w:tr>
      <w:tr w:rsidR="00975D29" w:rsidRPr="006A0CC0" w:rsidTr="00975D29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> 8.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4"/>
              <w:widowControl w:val="0"/>
              <w:ind w:left="0" w:right="33" w:firstLine="0"/>
            </w:pPr>
            <w:r w:rsidRPr="006A0CC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5D29" w:rsidRPr="006A0CC0" w:rsidTr="00975D29">
        <w:trPr>
          <w:trHeight w:val="48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> 9.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29" w:rsidRPr="006A0CC0" w:rsidRDefault="00975D29" w:rsidP="00E13C7D">
            <w:pPr>
              <w:pStyle w:val="a4"/>
              <w:widowControl w:val="0"/>
              <w:ind w:left="0" w:right="33" w:firstLine="0"/>
            </w:pPr>
            <w:r w:rsidRPr="006A0CC0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35CC" w:rsidRPr="006A0CC0" w:rsidRDefault="001F35CC" w:rsidP="004F4E9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35CC" w:rsidRPr="006A0CC0" w:rsidRDefault="001F35CC" w:rsidP="004F4E9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7B2" w:rsidRPr="006A0CC0" w:rsidRDefault="00975D29" w:rsidP="006A0CC0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6A0CC0">
        <w:rPr>
          <w:lang w:eastAsia="ru-RU"/>
        </w:rPr>
        <w:br w:type="page"/>
      </w:r>
      <w:r w:rsidR="001F35CC" w:rsidRPr="006A0CC0">
        <w:rPr>
          <w:rFonts w:ascii="Times New Roman" w:hAnsi="Times New Roman"/>
          <w:b/>
          <w:sz w:val="24"/>
          <w:lang w:eastAsia="ru-RU"/>
        </w:rPr>
        <w:lastRenderedPageBreak/>
        <w:t>III</w:t>
      </w:r>
      <w:r w:rsidR="00A7574C" w:rsidRPr="006A0CC0">
        <w:rPr>
          <w:rFonts w:ascii="Times New Roman" w:hAnsi="Times New Roman"/>
          <w:b/>
          <w:sz w:val="24"/>
          <w:lang w:eastAsia="ru-RU"/>
        </w:rPr>
        <w:t>.</w:t>
      </w:r>
      <w:r w:rsidR="001F35CC" w:rsidRPr="006A0CC0">
        <w:rPr>
          <w:rFonts w:ascii="Times New Roman" w:hAnsi="Times New Roman"/>
          <w:b/>
          <w:sz w:val="24"/>
          <w:lang w:eastAsia="ru-RU"/>
        </w:rPr>
        <w:t xml:space="preserve"> </w:t>
      </w:r>
      <w:r w:rsidR="004B77B2" w:rsidRPr="006A0CC0">
        <w:rPr>
          <w:rFonts w:ascii="Times New Roman" w:hAnsi="Times New Roman"/>
          <w:b/>
          <w:sz w:val="24"/>
          <w:lang w:eastAsia="ru-RU"/>
        </w:rPr>
        <w:t xml:space="preserve">ТЕМАТИЧЕСКИЙ ПЛАН И </w:t>
      </w:r>
      <w:r w:rsidR="008113FD" w:rsidRPr="006A0CC0">
        <w:rPr>
          <w:rFonts w:ascii="Times New Roman" w:hAnsi="Times New Roman"/>
          <w:b/>
          <w:sz w:val="24"/>
          <w:lang w:eastAsia="ru-RU"/>
        </w:rPr>
        <w:t>СОДЕРЖАНИЕ ПРОИЗВОДСТВЕННОЙ</w:t>
      </w:r>
      <w:r w:rsidR="004B77B2" w:rsidRPr="006A0CC0">
        <w:rPr>
          <w:rFonts w:ascii="Times New Roman" w:hAnsi="Times New Roman"/>
          <w:b/>
          <w:sz w:val="24"/>
          <w:lang w:eastAsia="ru-RU"/>
        </w:rPr>
        <w:t xml:space="preserve"> ПРАКТИКИ</w:t>
      </w:r>
    </w:p>
    <w:p w:rsidR="00390A85" w:rsidRPr="006A0CC0" w:rsidRDefault="00390A85" w:rsidP="006A0CC0">
      <w:pPr>
        <w:pStyle w:val="a6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18"/>
        <w:gridCol w:w="1134"/>
      </w:tblGrid>
      <w:tr w:rsidR="00DC5425" w:rsidRPr="006A0CC0" w:rsidTr="006A0CC0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6A0CC0" w:rsidRDefault="00745784" w:rsidP="00DC54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профессионального модуля,</w:t>
            </w:r>
            <w:r w:rsidRPr="006A0C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6A0C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6A0CC0" w:rsidRDefault="00594AF3" w:rsidP="00DC54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784" w:rsidRPr="006A0CC0" w:rsidRDefault="00745784" w:rsidP="00DC54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A0CC0" w:rsidRPr="006A0CC0" w:rsidTr="006A0CC0">
        <w:tc>
          <w:tcPr>
            <w:tcW w:w="2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0" w:rsidRPr="006A0CC0" w:rsidRDefault="006A0CC0" w:rsidP="006A0CC0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служащих.</w:t>
            </w: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Организационное собрание по практике. Выдача индивидуальных заданий. Вводный инструктаж по технике безопасности при прохождении практики.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40544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  <w:lang w:bidi="ru-RU"/>
              </w:rPr>
              <w:t>Охрана труда на предприятии.</w:t>
            </w:r>
            <w:r w:rsidRPr="006A0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CC0">
              <w:rPr>
                <w:rFonts w:ascii="Times New Roman" w:hAnsi="Times New Roman"/>
                <w:sz w:val="24"/>
                <w:szCs w:val="24"/>
                <w:lang w:bidi="ru-RU"/>
              </w:rPr>
              <w:t>Слесарные и слесарно-сборочные работы. Осмотр электрооборудования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rPr>
          <w:trHeight w:val="187"/>
        </w:trPr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40544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Техническое обслуживание и ремонт электрооборудования. Выявление и устранение причин неполадок. </w:t>
            </w:r>
          </w:p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  <w:lang w:bidi="ru-RU"/>
              </w:rPr>
              <w:t>Монтаж электропроводок и осветительных электроустановок.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40544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несложный ремонт </w:t>
            </w:r>
            <w:proofErr w:type="gramStart"/>
            <w:r w:rsidRPr="006A0CC0">
              <w:rPr>
                <w:rFonts w:ascii="Times New Roman" w:hAnsi="Times New Roman"/>
                <w:sz w:val="24"/>
                <w:szCs w:val="24"/>
              </w:rPr>
              <w:t>кабельных</w:t>
            </w:r>
            <w:proofErr w:type="gramEnd"/>
            <w:r w:rsidRPr="006A0CC0">
              <w:rPr>
                <w:rFonts w:ascii="Times New Roman" w:hAnsi="Times New Roman"/>
                <w:sz w:val="24"/>
                <w:szCs w:val="24"/>
              </w:rPr>
              <w:t xml:space="preserve"> и воздушных ЛЭП.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DC54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Техническое обслуживание и несложный ремонт электрических аппаратов.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Техническое обслуживание и несложный ремонт электрических машин.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Техническое обслуживание и несложный ремонт трансформаторов.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sz w:val="24"/>
                <w:szCs w:val="24"/>
              </w:rPr>
              <w:t>Техническое обслуживание и несложный ремонт резервных электростанций.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Обслуживание пускорегулирующей аппаратуры. </w:t>
            </w:r>
          </w:p>
          <w:p w:rsidR="006A0CC0" w:rsidRPr="006A0CC0" w:rsidRDefault="006A0CC0" w:rsidP="00C441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Обслуживание электроизмерительных приборов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Обслуживание трансформаторов </w:t>
            </w:r>
          </w:p>
          <w:p w:rsidR="006A0CC0" w:rsidRPr="006A0CC0" w:rsidRDefault="006A0CC0" w:rsidP="00C441CB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Обслуживание распределительных устройств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0" w:rsidRPr="006A0CC0" w:rsidRDefault="006A0CC0" w:rsidP="00C441C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по составлению отчета по производственной практике.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A0CC0" w:rsidRPr="006A0CC0" w:rsidTr="006A0CC0">
        <w:tc>
          <w:tcPr>
            <w:tcW w:w="28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CC0" w:rsidRPr="006A0CC0" w:rsidRDefault="006A0CC0" w:rsidP="00C441CB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и сдача отчета по практике.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CC0" w:rsidRPr="006A0CC0" w:rsidRDefault="006A0CC0" w:rsidP="00C441CB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441CB" w:rsidRPr="006A0CC0" w:rsidTr="006A0CC0">
        <w:tc>
          <w:tcPr>
            <w:tcW w:w="2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1CB" w:rsidRPr="006A0CC0" w:rsidRDefault="00C441CB" w:rsidP="00C441CB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1CB" w:rsidRPr="006A0CC0" w:rsidRDefault="00E13C7D" w:rsidP="00C441C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1CB" w:rsidRPr="006A0CC0" w:rsidRDefault="00C441CB" w:rsidP="00C441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0C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</w:tbl>
    <w:p w:rsidR="00D97744" w:rsidRPr="006A0CC0" w:rsidRDefault="00DC5425" w:rsidP="006A0CC0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6A0CC0">
        <w:rPr>
          <w:lang w:eastAsia="ru-RU"/>
        </w:rPr>
        <w:br w:type="textWrapping" w:clear="all"/>
      </w:r>
      <w:r w:rsidR="004F4E92" w:rsidRPr="006A0CC0">
        <w:rPr>
          <w:lang w:eastAsia="ru-RU"/>
        </w:rPr>
        <w:br w:type="page"/>
      </w:r>
      <w:r w:rsidR="00D97744" w:rsidRPr="006A0CC0">
        <w:rPr>
          <w:rFonts w:ascii="Times New Roman" w:hAnsi="Times New Roman"/>
          <w:b/>
          <w:sz w:val="24"/>
          <w:lang w:eastAsia="ru-RU"/>
        </w:rPr>
        <w:lastRenderedPageBreak/>
        <w:t>I</w:t>
      </w:r>
      <w:r w:rsidR="00D97744" w:rsidRPr="006A0CC0">
        <w:rPr>
          <w:rFonts w:ascii="Times New Roman" w:hAnsi="Times New Roman"/>
          <w:b/>
          <w:sz w:val="24"/>
          <w:lang w:val="en-US" w:eastAsia="ru-RU"/>
        </w:rPr>
        <w:t>V</w:t>
      </w:r>
      <w:r w:rsidR="00D97744" w:rsidRPr="006A0CC0">
        <w:rPr>
          <w:rFonts w:ascii="Times New Roman" w:hAnsi="Times New Roman"/>
          <w:b/>
          <w:sz w:val="24"/>
          <w:lang w:eastAsia="ru-RU"/>
        </w:rPr>
        <w:t>. УСЛОВИЯ РЕАЛИЗАЦИИ ПРОИЗВОДСТВЕННОЙ ПРАКТИКИ</w:t>
      </w:r>
    </w:p>
    <w:p w:rsidR="00D97744" w:rsidRPr="006A0CC0" w:rsidRDefault="00D97744" w:rsidP="00D9774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 Требования к материально-техническому обеспечению</w:t>
      </w:r>
    </w:p>
    <w:p w:rsidR="00D97744" w:rsidRPr="006A0CC0" w:rsidRDefault="00D97744" w:rsidP="00D97744">
      <w:pPr>
        <w:suppressAutoHyphens/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proofErr w:type="gramStart"/>
      <w:r w:rsidRPr="006A0CC0">
        <w:rPr>
          <w:rFonts w:ascii="Times New Roman" w:hAnsi="Times New Roman"/>
          <w:bCs/>
          <w:sz w:val="24"/>
          <w:szCs w:val="24"/>
          <w:lang w:eastAsia="ru-RU"/>
        </w:rPr>
        <w:t>Производственная практика обучающихся проводится в организациях (на предприятиях) на основе прямых договоров между</w:t>
      </w:r>
      <w:r w:rsidRPr="006A0CC0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профессиональной образовательной организации  «Павловский автомеханический техникум им.И.И.Лепсе» </w:t>
      </w:r>
      <w:r w:rsidRPr="006A0CC0">
        <w:rPr>
          <w:rFonts w:ascii="Times New Roman" w:hAnsi="Times New Roman"/>
          <w:bCs/>
          <w:sz w:val="24"/>
          <w:szCs w:val="24"/>
        </w:rPr>
        <w:t xml:space="preserve">и организацией (предприятием), куда направляются обучающиеся. </w:t>
      </w:r>
      <w:proofErr w:type="gramEnd"/>
    </w:p>
    <w:p w:rsidR="00D97744" w:rsidRPr="006A0CC0" w:rsidRDefault="00D97744" w:rsidP="00D97744">
      <w:pPr>
        <w:tabs>
          <w:tab w:val="left" w:pos="-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производственной практики устанавливаются Техникумом в соответствии ОПОП СПО и условиями договоров с организациями и предприятиями.</w:t>
      </w:r>
    </w:p>
    <w:p w:rsidR="00D97744" w:rsidRPr="006A0CC0" w:rsidRDefault="00D97744" w:rsidP="00D9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Оснащение: оборудованные </w:t>
      </w: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рабочие места студентов на предприятиях в соответствии с учебными программами.</w:t>
      </w:r>
    </w:p>
    <w:p w:rsidR="00D97744" w:rsidRPr="006A0CC0" w:rsidRDefault="00D97744" w:rsidP="00D97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по практике составляется по мере прохождения программы, каждый его раздел оформляется к моменту окончания практики. В отчете должны быть отражены все вопросы программы практики. Все описания должны сопровождаться эскизами, схемами, графиками. Оформление отчета должно соответствовать требованиям ЕСКД.</w:t>
      </w:r>
    </w:p>
    <w:p w:rsidR="00D97744" w:rsidRPr="006A0CC0" w:rsidRDefault="00D97744" w:rsidP="00D9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  <w:t>Требования к руководителям практики от предприятия:</w:t>
      </w:r>
    </w:p>
    <w:p w:rsidR="00D97744" w:rsidRPr="006A0CC0" w:rsidRDefault="00D97744" w:rsidP="00D97744">
      <w:pPr>
        <w:numPr>
          <w:ilvl w:val="0"/>
          <w:numId w:val="5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составление графика работы студентов на весь период прохождения практики в подразделении;</w:t>
      </w:r>
    </w:p>
    <w:p w:rsidR="00D97744" w:rsidRPr="006A0CC0" w:rsidRDefault="00D97744" w:rsidP="00D97744">
      <w:pPr>
        <w:numPr>
          <w:ilvl w:val="0"/>
          <w:numId w:val="5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обучение студентов правилам работы в подразделении, требованиям охраны труда, безопасности жизнедеятельности и пожарной безопасности, инфекционной безопасности в соответствии с правилами и нормами, в том числе, отраслевыми;</w:t>
      </w:r>
    </w:p>
    <w:p w:rsidR="00D97744" w:rsidRPr="006A0CC0" w:rsidRDefault="00D97744" w:rsidP="00D97744">
      <w:pPr>
        <w:numPr>
          <w:ilvl w:val="0"/>
          <w:numId w:val="5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ведение контроля соблюдения графика работы и обеспечение занятости студентов в течение рабочего дня;</w:t>
      </w:r>
    </w:p>
    <w:p w:rsidR="00D97744" w:rsidRPr="006A0CC0" w:rsidRDefault="00D97744" w:rsidP="00D97744">
      <w:pPr>
        <w:numPr>
          <w:ilvl w:val="0"/>
          <w:numId w:val="5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овладения каждым студентом в полном объеме умениями и методиками, предусмотренными программой практики. Оказывать студентам практическую помощь в этой работе и при выполнении ими индивидуальных заданий и сборе материалов для отчета по практике;</w:t>
      </w:r>
    </w:p>
    <w:p w:rsidR="00D97744" w:rsidRPr="006A0CC0" w:rsidRDefault="00D97744" w:rsidP="00D97744">
      <w:pPr>
        <w:numPr>
          <w:ilvl w:val="0"/>
          <w:numId w:val="5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контроль уровня освоения студентами наиболее сложных видов работ и методик совместно с руководителем практики от техникума;</w:t>
      </w:r>
    </w:p>
    <w:p w:rsidR="00D97744" w:rsidRPr="006A0CC0" w:rsidRDefault="00D97744" w:rsidP="00D97744">
      <w:pPr>
        <w:numPr>
          <w:ilvl w:val="0"/>
          <w:numId w:val="5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ежедневный контроль ведения дневников практики студентами и оказание им помощи в составлении отчетов по практике;</w:t>
      </w:r>
    </w:p>
    <w:p w:rsidR="00D97744" w:rsidRPr="006A0CC0" w:rsidRDefault="00D97744" w:rsidP="00D97744">
      <w:pPr>
        <w:numPr>
          <w:ilvl w:val="0"/>
          <w:numId w:val="5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оценка работы в дневниках практики студентов после завершения практики в подразделении; составление характеристики  и аттестационного листа на каждого студента к моменту окончания ими практики в подразделении.</w:t>
      </w:r>
    </w:p>
    <w:p w:rsidR="00D97744" w:rsidRPr="006A0CC0" w:rsidRDefault="00D97744" w:rsidP="00D9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Руководители практики от предприятия назначаются из числа квалифицированных рабочих.</w:t>
      </w:r>
    </w:p>
    <w:p w:rsidR="00D97744" w:rsidRPr="006A0CC0" w:rsidRDefault="00D97744" w:rsidP="00D97744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7744" w:rsidRPr="006A0CC0" w:rsidRDefault="00D97744" w:rsidP="00D9774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 Информационное обеспечение обучения:</w:t>
      </w:r>
    </w:p>
    <w:p w:rsidR="00D97744" w:rsidRPr="006A0CC0" w:rsidRDefault="00D97744" w:rsidP="00D97744">
      <w:pPr>
        <w:pStyle w:val="a6"/>
        <w:rPr>
          <w:rFonts w:ascii="Times New Roman" w:hAnsi="Times New Roman"/>
          <w:b/>
          <w:sz w:val="24"/>
          <w:szCs w:val="24"/>
        </w:rPr>
      </w:pPr>
      <w:r w:rsidRPr="006A0CC0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D97744" w:rsidRPr="006A0CC0" w:rsidRDefault="00D97744" w:rsidP="00D97744">
      <w:pPr>
        <w:pStyle w:val="a6"/>
        <w:rPr>
          <w:rFonts w:ascii="Times New Roman" w:hAnsi="Times New Roman"/>
          <w:b/>
          <w:sz w:val="24"/>
          <w:szCs w:val="24"/>
        </w:rPr>
      </w:pPr>
      <w:r w:rsidRPr="006A0CC0">
        <w:rPr>
          <w:rFonts w:ascii="Times New Roman" w:hAnsi="Times New Roman"/>
          <w:b/>
          <w:sz w:val="24"/>
          <w:szCs w:val="24"/>
        </w:rPr>
        <w:t>Учебники и учебные пособия: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 xml:space="preserve">1. Акимова Н.А. Монтаж, техническая эксплуатация и ремонт электрического и электромеханического оборудования. Учебное пособие для студентов учреждений среднего проф. образования Акимова Н.А., </w:t>
      </w:r>
      <w:proofErr w:type="spellStart"/>
      <w:r w:rsidRPr="006A0CC0">
        <w:rPr>
          <w:rFonts w:ascii="Times New Roman" w:hAnsi="Times New Roman"/>
          <w:sz w:val="24"/>
          <w:szCs w:val="24"/>
        </w:rPr>
        <w:t>Котельнец</w:t>
      </w:r>
      <w:proofErr w:type="spellEnd"/>
      <w:r w:rsidRPr="006A0CC0">
        <w:rPr>
          <w:rFonts w:ascii="Times New Roman" w:hAnsi="Times New Roman"/>
          <w:sz w:val="24"/>
          <w:szCs w:val="24"/>
        </w:rPr>
        <w:t xml:space="preserve"> Н.Ф., Сентюрихин Н.И. / Издательский центр “Академия”, Москва, 2004, – 296с. 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A0CC0">
        <w:rPr>
          <w:rFonts w:ascii="Times New Roman" w:hAnsi="Times New Roman"/>
          <w:sz w:val="24"/>
          <w:szCs w:val="24"/>
        </w:rPr>
        <w:t>Князевский</w:t>
      </w:r>
      <w:proofErr w:type="spellEnd"/>
      <w:r w:rsidRPr="006A0CC0">
        <w:rPr>
          <w:rFonts w:ascii="Times New Roman" w:hAnsi="Times New Roman"/>
          <w:sz w:val="24"/>
          <w:szCs w:val="24"/>
        </w:rPr>
        <w:t xml:space="preserve"> Б.А. Электроснабжение промышленных предприятий.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 xml:space="preserve">Учебник для студентов вузов </w:t>
      </w:r>
      <w:proofErr w:type="spellStart"/>
      <w:r w:rsidRPr="006A0CC0">
        <w:rPr>
          <w:rFonts w:ascii="Times New Roman" w:hAnsi="Times New Roman"/>
          <w:sz w:val="24"/>
          <w:szCs w:val="24"/>
        </w:rPr>
        <w:t>Князевский</w:t>
      </w:r>
      <w:proofErr w:type="spellEnd"/>
      <w:r w:rsidRPr="006A0CC0">
        <w:rPr>
          <w:rFonts w:ascii="Times New Roman" w:hAnsi="Times New Roman"/>
          <w:sz w:val="24"/>
          <w:szCs w:val="24"/>
        </w:rPr>
        <w:t xml:space="preserve"> Б.А., Липкин Б.Ю. / Издательство “Высшая школа”, Москва, 2009г., – 431 с., ил.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3. Конюхова Е.А. Электроснабжение объектов. Учебное пособие для студентов учреждение среднего проф. образования Конюхова Е.А. / Издательство “Мастерство”; Высшая школа, Москва, 2001г., – 320с., ил.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 xml:space="preserve">4. Федоров А.А. Электроснабжение промышленных предприятий. Учебник для студентов вузов Федоров А.А., </w:t>
      </w:r>
      <w:proofErr w:type="spellStart"/>
      <w:r w:rsidRPr="006A0CC0">
        <w:rPr>
          <w:rFonts w:ascii="Times New Roman" w:hAnsi="Times New Roman"/>
          <w:sz w:val="24"/>
          <w:szCs w:val="24"/>
        </w:rPr>
        <w:t>Ристхейн</w:t>
      </w:r>
      <w:proofErr w:type="spellEnd"/>
      <w:r w:rsidRPr="006A0CC0">
        <w:rPr>
          <w:rFonts w:ascii="Times New Roman" w:hAnsi="Times New Roman"/>
          <w:sz w:val="24"/>
          <w:szCs w:val="24"/>
        </w:rPr>
        <w:t xml:space="preserve"> Э.В. / Издательство “Энергия”, Москва, 2001г., – 360 с., ил.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 w:rsidRPr="006A0CC0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6A0CC0">
        <w:rPr>
          <w:rFonts w:ascii="Times New Roman" w:hAnsi="Times New Roman"/>
          <w:sz w:val="24"/>
          <w:szCs w:val="24"/>
        </w:rPr>
        <w:t xml:space="preserve"> В.П. Электрическое и электромеханическое оборудование. Учебник предназначен для учащихся техникумов электротехнического профиля </w:t>
      </w:r>
      <w:proofErr w:type="spellStart"/>
      <w:r w:rsidRPr="006A0CC0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6A0CC0">
        <w:rPr>
          <w:rFonts w:ascii="Times New Roman" w:hAnsi="Times New Roman"/>
          <w:sz w:val="24"/>
          <w:szCs w:val="24"/>
        </w:rPr>
        <w:t xml:space="preserve"> В.П./ Форум – ИНФРА-М, Москва, 2004, – 407с.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bCs/>
          <w:color w:val="000000"/>
          <w:spacing w:val="4"/>
          <w:sz w:val="24"/>
          <w:szCs w:val="24"/>
        </w:rPr>
        <w:t>6. Межотраслевые правила по охране труда (правила безопасности)</w:t>
      </w:r>
      <w:r w:rsidRPr="006A0CC0">
        <w:rPr>
          <w:rFonts w:ascii="Times New Roman" w:hAnsi="Times New Roman"/>
          <w:sz w:val="24"/>
          <w:szCs w:val="24"/>
        </w:rPr>
        <w:t xml:space="preserve"> </w:t>
      </w:r>
      <w:r w:rsidRPr="006A0CC0">
        <w:rPr>
          <w:rFonts w:ascii="Times New Roman" w:hAnsi="Times New Roman"/>
          <w:bCs/>
          <w:color w:val="000000"/>
          <w:spacing w:val="7"/>
          <w:sz w:val="24"/>
          <w:szCs w:val="24"/>
        </w:rPr>
        <w:t>при эксплуатации электроустановок.</w:t>
      </w:r>
      <w:r w:rsidRPr="006A0CC0">
        <w:rPr>
          <w:rFonts w:ascii="Times New Roman" w:hAnsi="Times New Roman"/>
          <w:sz w:val="24"/>
          <w:szCs w:val="24"/>
        </w:rPr>
        <w:t xml:space="preserve"> </w:t>
      </w:r>
      <w:r w:rsidRPr="006A0CC0">
        <w:rPr>
          <w:rFonts w:ascii="Times New Roman" w:hAnsi="Times New Roman"/>
          <w:color w:val="000000"/>
          <w:spacing w:val="-3"/>
          <w:sz w:val="24"/>
          <w:szCs w:val="24"/>
        </w:rPr>
        <w:t xml:space="preserve">«Издательство НЦ ЭНАС», Москва, </w:t>
      </w:r>
      <w:r w:rsidRPr="006A0CC0">
        <w:rPr>
          <w:rFonts w:ascii="Times New Roman" w:hAnsi="Times New Roman"/>
          <w:color w:val="000000"/>
          <w:sz w:val="24"/>
          <w:szCs w:val="24"/>
        </w:rPr>
        <w:t>2001г.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7. Волков О.И., Скляренко В.К. Экономика предприятия: Курс лекций. – М.: ИНФРА-М, 2004. – 280с. – (Высшее образование).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>8. Веснин В.Р. Основы менеджмента. Учебник, М: «Издательство Проспект», 2007.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 xml:space="preserve">9. Волков О.И., Скляренко В.К. Экономика предприятия, М: ИНФРА-М, </w:t>
      </w:r>
      <w:smartTag w:uri="urn:schemas-microsoft-com:office:smarttags" w:element="metricconverter">
        <w:smartTagPr>
          <w:attr w:name="ProductID" w:val="2005 г"/>
        </w:smartTagPr>
        <w:r w:rsidRPr="006A0CC0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6A0CC0">
        <w:rPr>
          <w:rFonts w:ascii="Times New Roman" w:hAnsi="Times New Roman"/>
          <w:color w:val="000000"/>
          <w:sz w:val="24"/>
          <w:szCs w:val="24"/>
        </w:rPr>
        <w:t>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6A0CC0">
        <w:rPr>
          <w:rFonts w:ascii="Times New Roman" w:hAnsi="Times New Roman"/>
          <w:sz w:val="24"/>
          <w:szCs w:val="24"/>
        </w:rPr>
        <w:t>Волков О.И., Девяткин О.В. Экономика предприятия. Учебник. ИНФР</w:t>
      </w:r>
      <w:proofErr w:type="gramStart"/>
      <w:r w:rsidRPr="006A0CC0">
        <w:rPr>
          <w:rFonts w:ascii="Times New Roman" w:hAnsi="Times New Roman"/>
          <w:sz w:val="24"/>
          <w:szCs w:val="24"/>
        </w:rPr>
        <w:t>А-</w:t>
      </w:r>
      <w:proofErr w:type="gramEnd"/>
      <w:r w:rsidRPr="006A0CC0">
        <w:rPr>
          <w:rFonts w:ascii="Times New Roman" w:hAnsi="Times New Roman"/>
          <w:sz w:val="24"/>
          <w:szCs w:val="24"/>
        </w:rPr>
        <w:t xml:space="preserve"> М. 2006г.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6A0CC0">
        <w:rPr>
          <w:rFonts w:ascii="Times New Roman" w:hAnsi="Times New Roman"/>
          <w:sz w:val="24"/>
          <w:szCs w:val="24"/>
        </w:rPr>
        <w:t>Грибов В.Д., Грузинов В.П. Экономика предприятия. Учебное пособие + практикум. М. 2007г.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6A0CC0">
        <w:rPr>
          <w:rFonts w:ascii="Times New Roman" w:hAnsi="Times New Roman"/>
          <w:color w:val="000000"/>
          <w:sz w:val="24"/>
          <w:szCs w:val="24"/>
        </w:rPr>
        <w:t>Кабушкин</w:t>
      </w:r>
      <w:proofErr w:type="spellEnd"/>
      <w:r w:rsidRPr="006A0CC0">
        <w:rPr>
          <w:rFonts w:ascii="Times New Roman" w:hAnsi="Times New Roman"/>
          <w:color w:val="000000"/>
          <w:sz w:val="24"/>
          <w:szCs w:val="24"/>
        </w:rPr>
        <w:t xml:space="preserve"> Н.И. Основы менеджмента, Учебное пособие, М: </w:t>
      </w:r>
      <w:smartTag w:uri="urn:schemas-microsoft-com:office:smarttags" w:element="metricconverter">
        <w:smartTagPr>
          <w:attr w:name="ProductID" w:val="2005 г"/>
        </w:smartTagPr>
        <w:r w:rsidRPr="006A0CC0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6A0CC0">
        <w:rPr>
          <w:rFonts w:ascii="Times New Roman" w:hAnsi="Times New Roman"/>
          <w:color w:val="000000"/>
          <w:sz w:val="24"/>
          <w:szCs w:val="24"/>
        </w:rPr>
        <w:t>.</w:t>
      </w:r>
      <w:r w:rsidRPr="006A0CC0">
        <w:rPr>
          <w:rFonts w:ascii="Times New Roman" w:hAnsi="Times New Roman"/>
          <w:sz w:val="24"/>
          <w:szCs w:val="24"/>
        </w:rPr>
        <w:t xml:space="preserve"> 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 xml:space="preserve">13.  Лопарева А.М. Экономика организации (предприятия). </w:t>
      </w:r>
      <w:proofErr w:type="gramStart"/>
      <w:r w:rsidRPr="006A0CC0">
        <w:rPr>
          <w:rFonts w:ascii="Times New Roman" w:hAnsi="Times New Roman"/>
          <w:sz w:val="24"/>
          <w:szCs w:val="24"/>
        </w:rPr>
        <w:t>Учебно-метод</w:t>
      </w:r>
      <w:proofErr w:type="gramEnd"/>
      <w:r w:rsidRPr="006A0CC0">
        <w:rPr>
          <w:rFonts w:ascii="Times New Roman" w:hAnsi="Times New Roman"/>
          <w:sz w:val="24"/>
          <w:szCs w:val="24"/>
        </w:rPr>
        <w:t>. комплекс. ИНФРА-М. 2008г.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A0CC0">
        <w:rPr>
          <w:rFonts w:ascii="Times New Roman" w:hAnsi="Times New Roman"/>
          <w:color w:val="000000"/>
          <w:sz w:val="24"/>
          <w:szCs w:val="24"/>
        </w:rPr>
        <w:t xml:space="preserve">14. Резник С.Д. Персональный менеджмент, Тесты и конкретные ситуации, М: ИНФРА-М, </w:t>
      </w:r>
      <w:smartTag w:uri="urn:schemas-microsoft-com:office:smarttags" w:element="metricconverter">
        <w:smartTagPr>
          <w:attr w:name="ProductID" w:val="2005 г"/>
        </w:smartTagPr>
        <w:r w:rsidRPr="006A0CC0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6A0CC0">
        <w:rPr>
          <w:rFonts w:ascii="Times New Roman" w:hAnsi="Times New Roman"/>
          <w:color w:val="000000"/>
          <w:sz w:val="24"/>
          <w:szCs w:val="24"/>
        </w:rPr>
        <w:t>.</w:t>
      </w:r>
    </w:p>
    <w:p w:rsidR="00D97744" w:rsidRPr="006A0CC0" w:rsidRDefault="00D97744" w:rsidP="006A0CC0">
      <w:pPr>
        <w:pStyle w:val="a6"/>
        <w:rPr>
          <w:rFonts w:ascii="Times New Roman" w:hAnsi="Times New Roman"/>
          <w:b/>
          <w:sz w:val="24"/>
        </w:rPr>
      </w:pPr>
      <w:r w:rsidRPr="006A0CC0">
        <w:rPr>
          <w:rFonts w:ascii="Times New Roman" w:hAnsi="Times New Roman"/>
          <w:b/>
          <w:sz w:val="24"/>
        </w:rPr>
        <w:t>Справочники и практические пособия: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1. Справочник для студентов техникумов Алиев. И.И. / Издательство “Высшая школа”, Москва, 2000г., – 255с., ил.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2. Российской Федерации. Аппаратура распределения и управления низковольтная. Автоматические выключатели Государственный стандарт Российской Федерации / Госстандарт России, Москва, 2002г.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3. Государственный стандарт Российской Федерации. Реле.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Реле Электромагнитные, реле времени, реле слаботочные времени, реле измерительные, реле электрические Государственный стандарт Российской Федерации / Издательство стандартов, Москва.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4. Алиев И.И. Справочник по электротехнике и электрооборудованию.</w:t>
      </w:r>
    </w:p>
    <w:p w:rsidR="00D97744" w:rsidRPr="006A0CC0" w:rsidRDefault="00D97744" w:rsidP="00D97744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Справочник для студентов техникумов Алиев И.И./ Издательство “Высшая школа”, Москва, 2000г. – 255с., ил.</w:t>
      </w:r>
    </w:p>
    <w:p w:rsidR="00D97744" w:rsidRPr="006A0CC0" w:rsidRDefault="00D97744" w:rsidP="006A0CC0">
      <w:pPr>
        <w:pStyle w:val="a6"/>
        <w:rPr>
          <w:rFonts w:ascii="Times New Roman" w:hAnsi="Times New Roman"/>
          <w:b/>
          <w:sz w:val="24"/>
        </w:rPr>
      </w:pPr>
      <w:r w:rsidRPr="006A0CC0">
        <w:rPr>
          <w:rFonts w:ascii="Times New Roman" w:hAnsi="Times New Roman"/>
          <w:b/>
          <w:sz w:val="24"/>
        </w:rPr>
        <w:t>Дополнительные источники:</w:t>
      </w:r>
    </w:p>
    <w:p w:rsidR="00D97744" w:rsidRPr="006A0CC0" w:rsidRDefault="00D97744" w:rsidP="00D97744">
      <w:pPr>
        <w:numPr>
          <w:ilvl w:val="0"/>
          <w:numId w:val="6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6A0CC0">
        <w:rPr>
          <w:rFonts w:ascii="Times New Roman" w:hAnsi="Times New Roman"/>
          <w:bCs/>
          <w:sz w:val="24"/>
          <w:szCs w:val="24"/>
        </w:rPr>
        <w:t xml:space="preserve">Щербаков Е. Ф. Электроснабжение и электропотребление на предприятиях - М.: Изд. Форум, 2010 </w:t>
      </w:r>
    </w:p>
    <w:p w:rsidR="00D97744" w:rsidRPr="006A0CC0" w:rsidRDefault="00D97744" w:rsidP="00D97744">
      <w:pPr>
        <w:numPr>
          <w:ilvl w:val="0"/>
          <w:numId w:val="6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A0CC0">
        <w:rPr>
          <w:rFonts w:ascii="Times New Roman" w:hAnsi="Times New Roman"/>
          <w:bCs/>
          <w:sz w:val="24"/>
          <w:szCs w:val="24"/>
        </w:rPr>
        <w:t>Шеховцов</w:t>
      </w:r>
      <w:proofErr w:type="spellEnd"/>
      <w:r w:rsidRPr="006A0CC0">
        <w:rPr>
          <w:rFonts w:ascii="Times New Roman" w:hAnsi="Times New Roman"/>
          <w:bCs/>
          <w:sz w:val="24"/>
          <w:szCs w:val="24"/>
        </w:rPr>
        <w:t xml:space="preserve"> В. П. Электрическое и электромеханическое оборудование. - М.: Изд. Форум, 2010 </w:t>
      </w:r>
    </w:p>
    <w:p w:rsidR="00D97744" w:rsidRPr="006A0CC0" w:rsidRDefault="00D97744" w:rsidP="00D97744">
      <w:pPr>
        <w:numPr>
          <w:ilvl w:val="0"/>
          <w:numId w:val="6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6A0CC0">
        <w:rPr>
          <w:rFonts w:ascii="Times New Roman" w:hAnsi="Times New Roman"/>
          <w:bCs/>
          <w:sz w:val="24"/>
          <w:szCs w:val="24"/>
        </w:rPr>
        <w:t>Правила устройства и электроустановок</w:t>
      </w:r>
      <w:proofErr w:type="gramStart"/>
      <w:r w:rsidRPr="006A0CC0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6A0CC0">
        <w:rPr>
          <w:rFonts w:ascii="Times New Roman" w:hAnsi="Times New Roman"/>
          <w:bCs/>
          <w:sz w:val="24"/>
          <w:szCs w:val="24"/>
        </w:rPr>
        <w:t xml:space="preserve">зд.  7. Утв. Приказом Министерства энергетики РФ №204 от 08.07.2002 </w:t>
      </w:r>
    </w:p>
    <w:p w:rsidR="00D97744" w:rsidRPr="006A0CC0" w:rsidRDefault="00D97744" w:rsidP="00D97744">
      <w:pPr>
        <w:numPr>
          <w:ilvl w:val="0"/>
          <w:numId w:val="6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6A0CC0">
        <w:rPr>
          <w:rFonts w:ascii="Times New Roman" w:hAnsi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D97744" w:rsidRPr="006A0CC0" w:rsidRDefault="00D97744" w:rsidP="00D97744">
      <w:pPr>
        <w:numPr>
          <w:ilvl w:val="0"/>
          <w:numId w:val="6"/>
        </w:numPr>
        <w:tabs>
          <w:tab w:val="clear" w:pos="720"/>
          <w:tab w:val="num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A0CC0">
        <w:rPr>
          <w:rFonts w:ascii="Times New Roman" w:hAnsi="Times New Roman"/>
          <w:bCs/>
          <w:sz w:val="24"/>
          <w:szCs w:val="24"/>
        </w:rPr>
        <w:t>Кацман</w:t>
      </w:r>
      <w:proofErr w:type="spellEnd"/>
      <w:r w:rsidRPr="006A0CC0">
        <w:rPr>
          <w:rFonts w:ascii="Times New Roman" w:hAnsi="Times New Roman"/>
          <w:bCs/>
          <w:sz w:val="24"/>
          <w:szCs w:val="24"/>
        </w:rPr>
        <w:t xml:space="preserve"> М. М. Лабораторные работы по электрическим машинам и электрическому приводу. - М.: Изд. Центр «Академия», 2004 </w:t>
      </w:r>
    </w:p>
    <w:p w:rsidR="00D97744" w:rsidRPr="006A0CC0" w:rsidRDefault="00D97744" w:rsidP="006A0CC0">
      <w:pPr>
        <w:pStyle w:val="a6"/>
        <w:rPr>
          <w:rFonts w:ascii="Times New Roman" w:hAnsi="Times New Roman"/>
          <w:b/>
          <w:sz w:val="24"/>
        </w:rPr>
      </w:pPr>
      <w:r w:rsidRPr="006A0CC0">
        <w:rPr>
          <w:rFonts w:ascii="Times New Roman" w:hAnsi="Times New Roman"/>
          <w:b/>
          <w:sz w:val="24"/>
        </w:rPr>
        <w:t xml:space="preserve">Программное обеспечение и Интернет ресурсы: </w:t>
      </w:r>
    </w:p>
    <w:p w:rsidR="00D97744" w:rsidRPr="006A0CC0" w:rsidRDefault="00D97744" w:rsidP="00D97744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Федеральный государственный   образовательный стандарт среднего профессионального образования по специальности 13.02.11 Техническое эксплуатация и обслуживание электрического и электромеханического оборудования (по отраслям).</w:t>
      </w:r>
    </w:p>
    <w:p w:rsidR="00D97744" w:rsidRPr="006A0CC0" w:rsidRDefault="006A0CC0" w:rsidP="00D9774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D97744" w:rsidRPr="006A0CC0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http://electrolibrary/info</w:t>
        </w:r>
      </w:hyperlink>
    </w:p>
    <w:p w:rsidR="00D97744" w:rsidRPr="006A0CC0" w:rsidRDefault="006A0CC0" w:rsidP="00D9774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D97744" w:rsidRPr="006A0CC0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http://povny.blogspot.com</w:t>
        </w:r>
      </w:hyperlink>
    </w:p>
    <w:p w:rsidR="00D97744" w:rsidRPr="006A0CC0" w:rsidRDefault="00D97744" w:rsidP="00D97744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0CC0">
        <w:rPr>
          <w:rFonts w:ascii="Times New Roman" w:hAnsi="Times New Roman"/>
          <w:sz w:val="24"/>
          <w:szCs w:val="24"/>
        </w:rPr>
        <w:t>http://electro.narod.ru</w:t>
      </w:r>
    </w:p>
    <w:p w:rsidR="00D97744" w:rsidRPr="006A0CC0" w:rsidRDefault="00D97744" w:rsidP="006A0CC0">
      <w:pPr>
        <w:pStyle w:val="a6"/>
      </w:pPr>
    </w:p>
    <w:p w:rsidR="00D97744" w:rsidRPr="006A0CC0" w:rsidRDefault="00D97744" w:rsidP="006A0CC0">
      <w:pPr>
        <w:pStyle w:val="a6"/>
        <w:rPr>
          <w:rFonts w:ascii="Times New Roman" w:hAnsi="Times New Roman"/>
          <w:b/>
          <w:sz w:val="24"/>
          <w:lang w:eastAsia="ru-RU"/>
        </w:rPr>
      </w:pPr>
      <w:r w:rsidRPr="006A0CC0">
        <w:rPr>
          <w:rFonts w:ascii="Times New Roman" w:hAnsi="Times New Roman"/>
          <w:b/>
          <w:sz w:val="24"/>
          <w:lang w:eastAsia="ru-RU"/>
        </w:rPr>
        <w:t>4.3 Общие требования к организации производственной практики</w:t>
      </w:r>
    </w:p>
    <w:p w:rsidR="00975D29" w:rsidRPr="006A0CC0" w:rsidRDefault="00D97744" w:rsidP="00D97744">
      <w:pPr>
        <w:spacing w:before="100" w:beforeAutospacing="1" w:after="0" w:line="240" w:lineRule="auto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практика (по профилю специальности) проводится мастерами производственного обучения и наставниками на предприятии. Производственная практика (по профилю специальности) производится концентрировано.</w:t>
      </w:r>
    </w:p>
    <w:p w:rsidR="00975D29" w:rsidRPr="006A0CC0" w:rsidRDefault="00975D29" w:rsidP="006A0C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V. КОНТРОЛЬ И ОЦЕНКА РЕЗУЛЬТАТОВ ОСВОЕНИЯ </w:t>
      </w:r>
      <w:r w:rsidR="008E3918"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Pr="006A0C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975D29" w:rsidRPr="006A0CC0" w:rsidRDefault="00975D29" w:rsidP="00975D2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 xml:space="preserve"> Контроль и оценка результатов освоения программы </w:t>
      </w:r>
      <w:r w:rsidR="008E3918" w:rsidRPr="006A0CC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</w:t>
      </w:r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осуществляются преподавателем профессионального цикла в процессе проведения занятий, а также выполнения </w:t>
      </w:r>
      <w:proofErr w:type="gramStart"/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A0C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учебно-производственных заданий. </w:t>
      </w:r>
    </w:p>
    <w:p w:rsidR="00975D29" w:rsidRPr="006A0CC0" w:rsidRDefault="00975D29" w:rsidP="00975D29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2410"/>
      </w:tblGrid>
      <w:tr w:rsidR="000943F8" w:rsidRPr="006A0CC0" w:rsidTr="000943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</w:t>
            </w:r>
          </w:p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и методы контроля и оценки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качественное выполнение обработки металлических изделий;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грамотная организация рабочего места;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выбора рабочего инструмента для проведения различных слесарных операций;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точность и скорость чтения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чертежей;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соблюдение правил охраны,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качественная и надежная пайка деталей и узлов различной сложности;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выбора припоя и флюса.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Изготовлять приспособления </w:t>
            </w:r>
            <w:proofErr w:type="gramStart"/>
            <w:r w:rsidRPr="006A0CC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сборки и ремонта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грамотная организация рабочего места;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соблюдение правил охраны труда при слесарных, слесарно-сборочных и электромонтажных работ;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выбора рабочего инструмента для проведения различных слесарных операций;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изготовления приспособлений и точность изготовления в соответствии с техническим заданием.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Выявлять и устранять дефекты во время эксплуатации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оборудования и при проверке его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в процессе ремонта.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нахождение неисправностей в электрооборудовании;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Составлять дефектные ведомости на ремонт электрооборудования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- составлять </w:t>
            </w:r>
            <w:proofErr w:type="spellStart"/>
            <w:r w:rsidRPr="006A0CC0">
              <w:rPr>
                <w:rFonts w:ascii="Times New Roman" w:hAnsi="Times New Roman"/>
                <w:sz w:val="20"/>
                <w:szCs w:val="20"/>
              </w:rPr>
              <w:t>деффектационные</w:t>
            </w:r>
            <w:proofErr w:type="spellEnd"/>
            <w:r w:rsidRPr="006A0CC0">
              <w:rPr>
                <w:rFonts w:ascii="Times New Roman" w:hAnsi="Times New Roman"/>
                <w:sz w:val="20"/>
                <w:szCs w:val="20"/>
              </w:rPr>
              <w:t xml:space="preserve"> ведомости.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Принимать в эксплуатацию </w:t>
            </w:r>
            <w:proofErr w:type="gramStart"/>
            <w:r w:rsidRPr="006A0CC0">
              <w:rPr>
                <w:rFonts w:ascii="Times New Roman" w:hAnsi="Times New Roman"/>
                <w:sz w:val="20"/>
                <w:szCs w:val="20"/>
              </w:rPr>
              <w:t>отремонтированное</w:t>
            </w:r>
            <w:proofErr w:type="gramEnd"/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электрооборудование и включать его в работу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грамотная организация рабочего места;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выбора рабочего инструмента для проведения ремонтных работ;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точность и скорость чтения чертежей;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соблюдение правил охраны труда при электромонтажных работах;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- правильность составления </w:t>
            </w:r>
            <w:proofErr w:type="spellStart"/>
            <w:r w:rsidRPr="006A0CC0">
              <w:rPr>
                <w:rFonts w:ascii="Times New Roman" w:hAnsi="Times New Roman"/>
                <w:sz w:val="20"/>
                <w:szCs w:val="20"/>
              </w:rPr>
              <w:t>деффектационные</w:t>
            </w:r>
            <w:proofErr w:type="spellEnd"/>
            <w:r w:rsidRPr="006A0CC0">
              <w:rPr>
                <w:rFonts w:ascii="Times New Roman" w:hAnsi="Times New Roman"/>
                <w:sz w:val="20"/>
                <w:szCs w:val="20"/>
              </w:rPr>
              <w:t xml:space="preserve"> ведомостей на выводимое в ремонт электрооборудование.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Производить испытания и пробный пуск машин </w:t>
            </w:r>
            <w:proofErr w:type="gramStart"/>
            <w:r w:rsidRPr="006A0CC0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наблюдением инженерно-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технического персонала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грамотное проведение пуско-наладочных работ электрооборудования;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подключения электрических машин для проведения испытаний;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выбора рабочего инструмента для проведения пуско-наладочных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4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Настраивать и регулировать контрольно-измерительные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приборы и инструменты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использования измерительных приборов в соответствии с родом тока;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lastRenderedPageBreak/>
              <w:t>- знание условных обозначений нанесенных на шкалах измерительных приборов;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подключения контрольно-измерительных приборов.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Зачеты по производственной практике и по каждому из разделов </w:t>
            </w: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плановые и внеочередные осмотры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электрооборудования.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грамотная организация рабочего места;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выбора рабочего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инструмента для проведения осмотров;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точность и скорость чтения чертежей;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соблюдение правил охраны труда при выполнении осмотров электрооборудования;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составления документаций на проведение внеочередных осмотров;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Производить техническое обслуживание электрооборудования согласно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технологическим картам.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грамотное проведение технического обслуживания электрооборудования согласно технологическим картам;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проведения организационных мероприятий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обеспечивающих безопасность работ в электроустановках;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проведения технических мероприятий обеспечивающих безопасность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работ в электроустановках.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- правильность составления </w:t>
            </w:r>
            <w:proofErr w:type="gramStart"/>
            <w:r w:rsidRPr="006A0CC0">
              <w:rPr>
                <w:rFonts w:ascii="Times New Roman" w:hAnsi="Times New Roman"/>
                <w:sz w:val="20"/>
                <w:szCs w:val="20"/>
              </w:rPr>
              <w:t>документации</w:t>
            </w:r>
            <w:proofErr w:type="gramEnd"/>
            <w:r w:rsidRPr="006A0CC0">
              <w:rPr>
                <w:rFonts w:ascii="Times New Roman" w:hAnsi="Times New Roman"/>
                <w:sz w:val="20"/>
                <w:szCs w:val="20"/>
              </w:rPr>
              <w:t xml:space="preserve"> на оборудование подлежащего утилизации;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свободно ориентироваться в принципиальных и монтажных схемах;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выбора электрооборудования;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- правильность введения замененного электрооборудования в эксплуатацию.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Cs/>
                <w:sz w:val="20"/>
                <w:szCs w:val="20"/>
              </w:rPr>
              <w:t>Зачеты по производственной практике и по каждому из разделов профессионального модуля.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8" w:rsidRPr="006A0CC0" w:rsidRDefault="000943F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CC0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Решение стандартных и нестандартных профессиональных задач </w:t>
            </w:r>
            <w:proofErr w:type="gramStart"/>
            <w:r w:rsidRPr="006A0CC0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6A0CC0">
              <w:rPr>
                <w:rFonts w:ascii="Times New Roman" w:hAnsi="Times New Roman"/>
                <w:sz w:val="20"/>
                <w:szCs w:val="20"/>
              </w:rPr>
              <w:t xml:space="preserve"> выполнение технологического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Эффективный поиск необходимой информации.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источников, включая </w:t>
            </w:r>
            <w:proofErr w:type="gramStart"/>
            <w:r w:rsidRPr="006A0CC0">
              <w:rPr>
                <w:rFonts w:ascii="Times New Roman" w:hAnsi="Times New Roman"/>
                <w:sz w:val="20"/>
                <w:szCs w:val="20"/>
              </w:rPr>
              <w:t>электронные</w:t>
            </w:r>
            <w:proofErr w:type="gramEnd"/>
            <w:r w:rsidRPr="006A0CC0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Стремление к самообразованию.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Использует информационн</w:t>
            </w:r>
            <w:proofErr w:type="gramStart"/>
            <w:r w:rsidRPr="006A0CC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6A0CC0">
              <w:rPr>
                <w:rFonts w:ascii="Times New Roman" w:hAnsi="Times New Roman"/>
                <w:sz w:val="20"/>
                <w:szCs w:val="20"/>
              </w:rPr>
              <w:t xml:space="preserve"> коммуникационные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lastRenderedPageBreak/>
              <w:t>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Решение стандартных и нестандартных задач;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Ответственность за выполнения заданий.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Самостоятельно определяет задачи профессионального и личностного развития, занимается самообразованием, осознано планирует повышение квалификации.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Определять задачи профессионального и личностного развития;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Стремление к самообразованию;</w:t>
            </w:r>
          </w:p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Планирование повышения квалификации.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 xml:space="preserve">Оценка выполнения самостоятельной работы и прохождения производственной практики </w:t>
            </w:r>
          </w:p>
        </w:tc>
      </w:tr>
      <w:tr w:rsidR="000943F8" w:rsidRPr="006A0CC0" w:rsidTr="000943F8">
        <w:trPr>
          <w:trHeight w:val="8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Ориентируется в условиях частой смены технологий в профессиональной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F8" w:rsidRPr="006A0CC0" w:rsidRDefault="000943F8" w:rsidP="00E13C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A0CC0">
              <w:rPr>
                <w:rFonts w:ascii="Times New Roman" w:hAnsi="Times New Roman"/>
                <w:sz w:val="20"/>
                <w:szCs w:val="20"/>
              </w:rPr>
              <w:t>Оценка прохождения производственной практики</w:t>
            </w:r>
          </w:p>
        </w:tc>
      </w:tr>
    </w:tbl>
    <w:p w:rsidR="00975D29" w:rsidRPr="006A0CC0" w:rsidRDefault="00975D29" w:rsidP="00975D2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D29" w:rsidRPr="006A0CC0" w:rsidRDefault="00975D29" w:rsidP="00975D2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D29" w:rsidRPr="006A0CC0" w:rsidRDefault="00975D29" w:rsidP="00975D29">
      <w:pPr>
        <w:rPr>
          <w:rFonts w:ascii="Times New Roman" w:hAnsi="Times New Roman"/>
          <w:sz w:val="24"/>
          <w:szCs w:val="24"/>
        </w:rPr>
      </w:pPr>
    </w:p>
    <w:p w:rsidR="0088245F" w:rsidRPr="006A0CC0" w:rsidRDefault="0088245F" w:rsidP="00975D29">
      <w:pPr>
        <w:spacing w:before="100" w:beforeAutospacing="1" w:after="0" w:line="240" w:lineRule="auto"/>
        <w:ind w:left="567"/>
        <w:rPr>
          <w:rFonts w:ascii="Times New Roman" w:hAnsi="Times New Roman"/>
          <w:sz w:val="24"/>
          <w:szCs w:val="24"/>
        </w:rPr>
      </w:pPr>
    </w:p>
    <w:sectPr w:rsidR="0088245F" w:rsidRPr="006A0CC0" w:rsidSect="006A0CC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0"/>
        </w:tabs>
        <w:ind w:left="6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80"/>
        </w:tabs>
        <w:ind w:left="21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40"/>
        </w:tabs>
        <w:ind w:left="24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B2E0D57"/>
    <w:multiLevelType w:val="hybridMultilevel"/>
    <w:tmpl w:val="F9A6DBA6"/>
    <w:lvl w:ilvl="0" w:tplc="3B8E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9E21BC"/>
    <w:multiLevelType w:val="hybridMultilevel"/>
    <w:tmpl w:val="BEBA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7210"/>
    <w:multiLevelType w:val="hybridMultilevel"/>
    <w:tmpl w:val="3F12FF3A"/>
    <w:lvl w:ilvl="0" w:tplc="C58C1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91B9F"/>
    <w:multiLevelType w:val="hybridMultilevel"/>
    <w:tmpl w:val="3DFEBE92"/>
    <w:lvl w:ilvl="0" w:tplc="9BD6CE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7B2"/>
    <w:rsid w:val="0001359D"/>
    <w:rsid w:val="00046CF6"/>
    <w:rsid w:val="00066BFB"/>
    <w:rsid w:val="000943F8"/>
    <w:rsid w:val="000962AA"/>
    <w:rsid w:val="000C5F6B"/>
    <w:rsid w:val="000C66DA"/>
    <w:rsid w:val="000C74F1"/>
    <w:rsid w:val="000D05F2"/>
    <w:rsid w:val="000D5DEE"/>
    <w:rsid w:val="000E0025"/>
    <w:rsid w:val="000E52FF"/>
    <w:rsid w:val="000F2F16"/>
    <w:rsid w:val="000F46B2"/>
    <w:rsid w:val="00100E81"/>
    <w:rsid w:val="00103BF2"/>
    <w:rsid w:val="001075DA"/>
    <w:rsid w:val="00132011"/>
    <w:rsid w:val="00143489"/>
    <w:rsid w:val="00165525"/>
    <w:rsid w:val="00171716"/>
    <w:rsid w:val="00175D0F"/>
    <w:rsid w:val="00183A15"/>
    <w:rsid w:val="00197177"/>
    <w:rsid w:val="001A1A55"/>
    <w:rsid w:val="001A1AC5"/>
    <w:rsid w:val="001A4056"/>
    <w:rsid w:val="001A7A6D"/>
    <w:rsid w:val="001B736B"/>
    <w:rsid w:val="001D2EDD"/>
    <w:rsid w:val="001E44D2"/>
    <w:rsid w:val="001F35CC"/>
    <w:rsid w:val="001F4730"/>
    <w:rsid w:val="0021734C"/>
    <w:rsid w:val="0021758B"/>
    <w:rsid w:val="00225907"/>
    <w:rsid w:val="00240B41"/>
    <w:rsid w:val="00241D9D"/>
    <w:rsid w:val="00250CCA"/>
    <w:rsid w:val="00274ECC"/>
    <w:rsid w:val="00275219"/>
    <w:rsid w:val="00276A6F"/>
    <w:rsid w:val="00291D2C"/>
    <w:rsid w:val="00297886"/>
    <w:rsid w:val="002A0F8A"/>
    <w:rsid w:val="002B7515"/>
    <w:rsid w:val="002D01CF"/>
    <w:rsid w:val="002D1052"/>
    <w:rsid w:val="002E2D94"/>
    <w:rsid w:val="002E3A15"/>
    <w:rsid w:val="002E6B37"/>
    <w:rsid w:val="002F22B9"/>
    <w:rsid w:val="00324155"/>
    <w:rsid w:val="003401B9"/>
    <w:rsid w:val="00354D7D"/>
    <w:rsid w:val="00362547"/>
    <w:rsid w:val="00364710"/>
    <w:rsid w:val="0038794D"/>
    <w:rsid w:val="00390A85"/>
    <w:rsid w:val="003A300C"/>
    <w:rsid w:val="003A7035"/>
    <w:rsid w:val="003A7AFA"/>
    <w:rsid w:val="003B1F3D"/>
    <w:rsid w:val="003D458D"/>
    <w:rsid w:val="00401E7B"/>
    <w:rsid w:val="00405444"/>
    <w:rsid w:val="004201EB"/>
    <w:rsid w:val="00434A8F"/>
    <w:rsid w:val="00437214"/>
    <w:rsid w:val="00456B38"/>
    <w:rsid w:val="004955E2"/>
    <w:rsid w:val="00497A2F"/>
    <w:rsid w:val="004B2967"/>
    <w:rsid w:val="004B77B2"/>
    <w:rsid w:val="004E689D"/>
    <w:rsid w:val="004F3355"/>
    <w:rsid w:val="004F4E92"/>
    <w:rsid w:val="00501852"/>
    <w:rsid w:val="00520719"/>
    <w:rsid w:val="00533179"/>
    <w:rsid w:val="00546F9C"/>
    <w:rsid w:val="00560D56"/>
    <w:rsid w:val="00570865"/>
    <w:rsid w:val="0059015A"/>
    <w:rsid w:val="00590B9E"/>
    <w:rsid w:val="005931D0"/>
    <w:rsid w:val="00594AF3"/>
    <w:rsid w:val="005959BC"/>
    <w:rsid w:val="005A43D3"/>
    <w:rsid w:val="005B10F3"/>
    <w:rsid w:val="006367BD"/>
    <w:rsid w:val="00670442"/>
    <w:rsid w:val="006A0CC0"/>
    <w:rsid w:val="006A7666"/>
    <w:rsid w:val="006B3417"/>
    <w:rsid w:val="006B3C91"/>
    <w:rsid w:val="006B3C9D"/>
    <w:rsid w:val="006C07E0"/>
    <w:rsid w:val="006D23F4"/>
    <w:rsid w:val="006D4B9F"/>
    <w:rsid w:val="006E26C6"/>
    <w:rsid w:val="006E50C3"/>
    <w:rsid w:val="006F765D"/>
    <w:rsid w:val="00702C43"/>
    <w:rsid w:val="00721409"/>
    <w:rsid w:val="00725B6C"/>
    <w:rsid w:val="007312CC"/>
    <w:rsid w:val="00745784"/>
    <w:rsid w:val="0075565C"/>
    <w:rsid w:val="0075679B"/>
    <w:rsid w:val="0076117B"/>
    <w:rsid w:val="007669F8"/>
    <w:rsid w:val="00767412"/>
    <w:rsid w:val="00772276"/>
    <w:rsid w:val="0079038A"/>
    <w:rsid w:val="007A0095"/>
    <w:rsid w:val="007A681E"/>
    <w:rsid w:val="007B17DB"/>
    <w:rsid w:val="007B540C"/>
    <w:rsid w:val="007C225A"/>
    <w:rsid w:val="007F2649"/>
    <w:rsid w:val="00802D55"/>
    <w:rsid w:val="008113FD"/>
    <w:rsid w:val="0081705F"/>
    <w:rsid w:val="00817CDD"/>
    <w:rsid w:val="0083215F"/>
    <w:rsid w:val="008475C5"/>
    <w:rsid w:val="00847F4F"/>
    <w:rsid w:val="008531B7"/>
    <w:rsid w:val="0087070F"/>
    <w:rsid w:val="008746BB"/>
    <w:rsid w:val="0087778E"/>
    <w:rsid w:val="0088245F"/>
    <w:rsid w:val="00886E2D"/>
    <w:rsid w:val="008872AD"/>
    <w:rsid w:val="008B4213"/>
    <w:rsid w:val="008E3918"/>
    <w:rsid w:val="008F0A8E"/>
    <w:rsid w:val="008F50E3"/>
    <w:rsid w:val="008F67C9"/>
    <w:rsid w:val="009010C0"/>
    <w:rsid w:val="0090337F"/>
    <w:rsid w:val="00916858"/>
    <w:rsid w:val="00975D29"/>
    <w:rsid w:val="00984748"/>
    <w:rsid w:val="00985E5A"/>
    <w:rsid w:val="0099572E"/>
    <w:rsid w:val="009A28F1"/>
    <w:rsid w:val="009B60BE"/>
    <w:rsid w:val="009C408A"/>
    <w:rsid w:val="009E3003"/>
    <w:rsid w:val="009F3A63"/>
    <w:rsid w:val="009F7D28"/>
    <w:rsid w:val="00A20E56"/>
    <w:rsid w:val="00A22277"/>
    <w:rsid w:val="00A33194"/>
    <w:rsid w:val="00A602D7"/>
    <w:rsid w:val="00A73CF1"/>
    <w:rsid w:val="00A7574C"/>
    <w:rsid w:val="00A87268"/>
    <w:rsid w:val="00AA1E53"/>
    <w:rsid w:val="00AA522A"/>
    <w:rsid w:val="00AC59D2"/>
    <w:rsid w:val="00AD47E0"/>
    <w:rsid w:val="00AE1B05"/>
    <w:rsid w:val="00B06858"/>
    <w:rsid w:val="00B24690"/>
    <w:rsid w:val="00B3707B"/>
    <w:rsid w:val="00B478FB"/>
    <w:rsid w:val="00B55092"/>
    <w:rsid w:val="00B56656"/>
    <w:rsid w:val="00B61070"/>
    <w:rsid w:val="00B758EA"/>
    <w:rsid w:val="00BA1A2D"/>
    <w:rsid w:val="00BD032F"/>
    <w:rsid w:val="00BD1394"/>
    <w:rsid w:val="00BD5B98"/>
    <w:rsid w:val="00BD797F"/>
    <w:rsid w:val="00BF346C"/>
    <w:rsid w:val="00C121A1"/>
    <w:rsid w:val="00C33816"/>
    <w:rsid w:val="00C359B0"/>
    <w:rsid w:val="00C441CB"/>
    <w:rsid w:val="00C50A2A"/>
    <w:rsid w:val="00C6400A"/>
    <w:rsid w:val="00C7049F"/>
    <w:rsid w:val="00C80496"/>
    <w:rsid w:val="00C805C2"/>
    <w:rsid w:val="00C85C10"/>
    <w:rsid w:val="00C91C46"/>
    <w:rsid w:val="00CA1CDC"/>
    <w:rsid w:val="00CC1021"/>
    <w:rsid w:val="00CD5301"/>
    <w:rsid w:val="00CD5E92"/>
    <w:rsid w:val="00D11B26"/>
    <w:rsid w:val="00D32D1D"/>
    <w:rsid w:val="00D33F2E"/>
    <w:rsid w:val="00D47368"/>
    <w:rsid w:val="00D66381"/>
    <w:rsid w:val="00D97744"/>
    <w:rsid w:val="00DA061D"/>
    <w:rsid w:val="00DC22CA"/>
    <w:rsid w:val="00DC450F"/>
    <w:rsid w:val="00DC5425"/>
    <w:rsid w:val="00DC57E0"/>
    <w:rsid w:val="00DD69C0"/>
    <w:rsid w:val="00DE5F4A"/>
    <w:rsid w:val="00DF3ADD"/>
    <w:rsid w:val="00DF3BB1"/>
    <w:rsid w:val="00E13C7D"/>
    <w:rsid w:val="00E24EBD"/>
    <w:rsid w:val="00E424CE"/>
    <w:rsid w:val="00E5126C"/>
    <w:rsid w:val="00E54F54"/>
    <w:rsid w:val="00E7631A"/>
    <w:rsid w:val="00E77EE0"/>
    <w:rsid w:val="00EA5C5B"/>
    <w:rsid w:val="00EC350C"/>
    <w:rsid w:val="00ED1703"/>
    <w:rsid w:val="00F011EE"/>
    <w:rsid w:val="00F17347"/>
    <w:rsid w:val="00F26CD1"/>
    <w:rsid w:val="00F33688"/>
    <w:rsid w:val="00F36960"/>
    <w:rsid w:val="00F36B07"/>
    <w:rsid w:val="00F5613D"/>
    <w:rsid w:val="00F56E2D"/>
    <w:rsid w:val="00F90780"/>
    <w:rsid w:val="00FB64CD"/>
    <w:rsid w:val="00FB66F5"/>
    <w:rsid w:val="00FC7CDD"/>
    <w:rsid w:val="00FD277A"/>
    <w:rsid w:val="00FF52D3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35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77B2"/>
  </w:style>
  <w:style w:type="character" w:customStyle="1" w:styleId="FontStyle39">
    <w:name w:val="Font Style39"/>
    <w:rsid w:val="00DF3BB1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90337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3401B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3401B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401B9"/>
    <w:pPr>
      <w:widowControl w:val="0"/>
      <w:suppressAutoHyphens/>
      <w:autoSpaceDE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3401B9"/>
    <w:pPr>
      <w:suppressAutoHyphens/>
      <w:spacing w:after="0" w:line="31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3">
    <w:name w:val="Table Grid"/>
    <w:basedOn w:val="a1"/>
    <w:rsid w:val="008746B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35C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">
    <w:name w:val="List 2"/>
    <w:basedOn w:val="a"/>
    <w:rsid w:val="001F35C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"/>
    <w:basedOn w:val="a"/>
    <w:rsid w:val="001F35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1F35CC"/>
    <w:rPr>
      <w:color w:val="0000FF"/>
      <w:u w:val="single"/>
    </w:rPr>
  </w:style>
  <w:style w:type="paragraph" w:customStyle="1" w:styleId="12">
    <w:name w:val="Знак Знак1"/>
    <w:basedOn w:val="a"/>
    <w:rsid w:val="0074578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88245F"/>
    <w:rPr>
      <w:sz w:val="22"/>
      <w:szCs w:val="22"/>
      <w:lang w:eastAsia="en-US"/>
    </w:rPr>
  </w:style>
  <w:style w:type="character" w:customStyle="1" w:styleId="FontStyle48">
    <w:name w:val="Font Style48"/>
    <w:rsid w:val="00AC59D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AC59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AC59D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22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_"/>
    <w:link w:val="13"/>
    <w:rsid w:val="004054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7"/>
    <w:rsid w:val="00405444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vny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olibrary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19233</CharactersWithSpaces>
  <SharedDoc>false</SharedDoc>
  <HLinks>
    <vt:vector size="12" baseType="variant"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http://video.yandex.ru/search.xml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http://www.twirpx.com/file/197180/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RATATOUILLE</dc:creator>
  <cp:lastModifiedBy>Admin</cp:lastModifiedBy>
  <cp:revision>3</cp:revision>
  <cp:lastPrinted>2018-05-15T09:42:00Z</cp:lastPrinted>
  <dcterms:created xsi:type="dcterms:W3CDTF">2018-11-22T05:44:00Z</dcterms:created>
  <dcterms:modified xsi:type="dcterms:W3CDTF">2018-11-22T12:43:00Z</dcterms:modified>
</cp:coreProperties>
</file>